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05-085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18810586230630001177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18810586230630001177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546595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18810586230630001177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0412365400725021662320134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7">
    <w:name w:val="cat-Address grp-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